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</w:t>
      </w:r>
      <w:r w:rsidR="0075668A">
        <w:rPr>
          <w:rFonts w:hint="eastAsia"/>
          <w:sz w:val="36"/>
          <w:szCs w:val="36"/>
        </w:rPr>
        <w:t>作文</w:t>
      </w:r>
      <w:r w:rsidRPr="00EF6274">
        <w:rPr>
          <w:rFonts w:hint="eastAsia"/>
          <w:sz w:val="36"/>
          <w:szCs w:val="36"/>
        </w:rPr>
        <w:t>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2F284A" w:rsidRPr="00B43D64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D6" w:rsidRDefault="000647D6">
      <w:r>
        <w:separator/>
      </w:r>
    </w:p>
  </w:endnote>
  <w:endnote w:type="continuationSeparator" w:id="0">
    <w:p w:rsidR="000647D6" w:rsidRDefault="0006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D6" w:rsidRDefault="000647D6">
      <w:r>
        <w:separator/>
      </w:r>
    </w:p>
  </w:footnote>
  <w:footnote w:type="continuationSeparator" w:id="0">
    <w:p w:rsidR="000647D6" w:rsidRDefault="0006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47D6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B51C4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5668A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BC85-795F-43AA-9E22-3066C1F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975</Characters>
  <DocSecurity>0</DocSecurity>
  <Lines>8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2017-10-25T12:15:00Z</cp:lastPrinted>
  <dcterms:created xsi:type="dcterms:W3CDTF">2019-11-13T12:05:00Z</dcterms:created>
  <dcterms:modified xsi:type="dcterms:W3CDTF">2022-03-01T04:19:00Z</dcterms:modified>
</cp:coreProperties>
</file>